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82629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образованием Могочинского района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Куприна Татьяна Владимировна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СОШ №82 пос.Ксеньевка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Шолохова Н.М.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Ермолина С.Н.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Мальцева Т.О.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3551852)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пгт. Ксеньевка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6826296" w:id="5"/>
    <w:p>
      <w:pPr>
        <w:sectPr>
          <w:pgSz w:w="11906" w:h="16383" w:orient="portrait"/>
        </w:sectPr>
      </w:pPr>
    </w:p>
    <w:bookmarkEnd w:id="5"/>
    <w:bookmarkEnd w:id="0"/>
    <w:bookmarkStart w:name="block-2682629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left="120"/>
        <w:jc w:val="both"/>
      </w:pPr>
    </w:p>
    <w:bookmarkStart w:name="block-26826297" w:id="8"/>
    <w:p>
      <w:pPr>
        <w:sectPr>
          <w:pgSz w:w="11906" w:h="16383" w:orient="portrait"/>
        </w:sectPr>
      </w:pPr>
    </w:p>
    <w:bookmarkEnd w:id="8"/>
    <w:bookmarkEnd w:id="6"/>
    <w:bookmarkStart w:name="block-26826299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bookmarkStart w:name="block-26826299" w:id="12"/>
    <w:p>
      <w:pPr>
        <w:sectPr>
          <w:pgSz w:w="11906" w:h="16383" w:orient="portrait"/>
        </w:sectPr>
      </w:pPr>
    </w:p>
    <w:bookmarkEnd w:id="12"/>
    <w:bookmarkEnd w:id="9"/>
    <w:bookmarkStart w:name="block-26826300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</w:p>
    <w:bookmarkStart w:name="block-26826300" w:id="16"/>
    <w:p>
      <w:pPr>
        <w:sectPr>
          <w:pgSz w:w="11906" w:h="16383" w:orient="portrait"/>
        </w:sectPr>
      </w:pPr>
    </w:p>
    <w:bookmarkEnd w:id="16"/>
    <w:bookmarkEnd w:id="13"/>
    <w:bookmarkStart w:name="block-26826294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26294" w:id="18"/>
    <w:p>
      <w:pPr>
        <w:sectPr>
          <w:pgSz w:w="16383" w:h="11906" w:orient="landscape"/>
        </w:sectPr>
      </w:pPr>
    </w:p>
    <w:bookmarkEnd w:id="18"/>
    <w:bookmarkEnd w:id="17"/>
    <w:bookmarkStart w:name="block-26826295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26295" w:id="20"/>
    <w:p>
      <w:pPr>
        <w:sectPr>
          <w:pgSz w:w="16383" w:h="11906" w:orient="landscape"/>
        </w:sectPr>
      </w:pPr>
    </w:p>
    <w:bookmarkEnd w:id="20"/>
    <w:bookmarkEnd w:id="19"/>
    <w:bookmarkStart w:name="block-26826298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826298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